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2" w:rsidRPr="00B731BC" w:rsidRDefault="00415565" w:rsidP="00507B72">
      <w:pPr>
        <w:ind w:left="4395" w:right="283"/>
        <w:rPr>
          <w:b/>
          <w:sz w:val="28"/>
          <w:szCs w:val="28"/>
          <w:lang w:val="uk-UA"/>
        </w:rPr>
      </w:pPr>
      <w:r w:rsidRPr="00B731BC">
        <w:rPr>
          <w:b/>
          <w:sz w:val="28"/>
          <w:szCs w:val="28"/>
          <w:lang w:val="uk-UA"/>
        </w:rPr>
        <w:t xml:space="preserve">    </w:t>
      </w:r>
      <w:r w:rsidR="00E5288C" w:rsidRPr="00B731B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B731BC" w:rsidRDefault="00B84DFF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>Здолбунівському</w:t>
      </w:r>
      <w:proofErr w:type="spellEnd"/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районному суду</w:t>
      </w:r>
      <w:r w:rsidR="003E0E54" w:rsidRPr="00B7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288C" w:rsidRPr="00B731BC">
        <w:rPr>
          <w:rFonts w:ascii="Times New Roman" w:hAnsi="Times New Roman" w:cs="Times New Roman"/>
          <w:b/>
          <w:sz w:val="28"/>
          <w:szCs w:val="28"/>
          <w:lang w:val="uk-UA"/>
        </w:rPr>
        <w:t>Рівненсько</w:t>
      </w:r>
      <w:r w:rsidRPr="00B731BC">
        <w:rPr>
          <w:rFonts w:ascii="Times New Roman" w:hAnsi="Times New Roman" w:cs="Times New Roman"/>
          <w:b/>
          <w:sz w:val="28"/>
          <w:szCs w:val="28"/>
          <w:lang w:val="uk-UA"/>
        </w:rPr>
        <w:t>ї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020BCA" w:rsidRPr="00B731BC">
        <w:rPr>
          <w:rFonts w:ascii="Times New Roman" w:hAnsi="Times New Roman" w:cs="Times New Roman"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Pr="00B731BC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B731BC">
        <w:rPr>
          <w:rFonts w:ascii="Times New Roman" w:hAnsi="Times New Roman" w:cs="Times New Roman"/>
          <w:sz w:val="18"/>
          <w:szCs w:val="18"/>
          <w:lang w:val="uk-UA"/>
        </w:rPr>
        <w:t>моб.телефон</w:t>
      </w:r>
      <w:proofErr w:type="spellEnd"/>
      <w:r w:rsidRPr="00B731BC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B731BC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18"/>
          <w:szCs w:val="18"/>
          <w:lang w:val="uk-UA"/>
        </w:rPr>
      </w:pPr>
      <w:r w:rsidRPr="00B731BC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020BCA" w:rsidRPr="00B731BC">
        <w:rPr>
          <w:rFonts w:ascii="Times New Roman" w:hAnsi="Times New Roman" w:cs="Times New Roman"/>
          <w:sz w:val="18"/>
          <w:szCs w:val="18"/>
          <w:lang w:val="uk-UA"/>
        </w:rPr>
        <w:t>адреса</w:t>
      </w:r>
      <w:r w:rsidRPr="00B731BC">
        <w:rPr>
          <w:rFonts w:ascii="Times New Roman" w:hAnsi="Times New Roman" w:cs="Times New Roman"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84DFF" w:rsidRDefault="000F1954" w:rsidP="000F19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84DFF" w:rsidRDefault="00B84DFF" w:rsidP="000F19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5288C" w:rsidRDefault="00E5288C" w:rsidP="00B84DF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Default="005947A0" w:rsidP="00020B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</w:t>
      </w:r>
      <w:r w:rsidR="00B84DFF">
        <w:rPr>
          <w:rFonts w:ascii="Times New Roman" w:hAnsi="Times New Roman"/>
          <w:sz w:val="28"/>
          <w:szCs w:val="28"/>
        </w:rPr>
        <w:t xml:space="preserve"> тимчасово </w:t>
      </w:r>
      <w:r w:rsidR="00020BCA">
        <w:rPr>
          <w:rFonts w:ascii="Times New Roman" w:hAnsi="Times New Roman"/>
          <w:sz w:val="28"/>
          <w:szCs w:val="28"/>
        </w:rPr>
        <w:t xml:space="preserve">вакантної посади державної служби категорії "В"- </w:t>
      </w:r>
      <w:r w:rsidR="00321F62">
        <w:rPr>
          <w:rFonts w:ascii="Times New Roman" w:hAnsi="Times New Roman"/>
          <w:sz w:val="28"/>
          <w:szCs w:val="28"/>
        </w:rPr>
        <w:t>консультант суду</w:t>
      </w:r>
      <w:r w:rsidR="00B84DFF">
        <w:rPr>
          <w:rFonts w:ascii="Times New Roman" w:hAnsi="Times New Roman"/>
          <w:sz w:val="28"/>
          <w:szCs w:val="28"/>
        </w:rPr>
        <w:t xml:space="preserve"> </w:t>
      </w:r>
      <w:r w:rsidR="00437F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0BCA">
        <w:rPr>
          <w:rFonts w:ascii="Times New Roman" w:hAnsi="Times New Roman"/>
          <w:sz w:val="28"/>
          <w:szCs w:val="28"/>
        </w:rPr>
        <w:t>у</w:t>
      </w:r>
      <w:r w:rsidR="00B84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DFF">
        <w:rPr>
          <w:rFonts w:ascii="Times New Roman" w:hAnsi="Times New Roman"/>
          <w:sz w:val="28"/>
          <w:szCs w:val="28"/>
        </w:rPr>
        <w:t>Здолбунівському</w:t>
      </w:r>
      <w:proofErr w:type="spellEnd"/>
      <w:r w:rsidR="00B84DFF">
        <w:rPr>
          <w:rFonts w:ascii="Times New Roman" w:hAnsi="Times New Roman"/>
          <w:sz w:val="28"/>
          <w:szCs w:val="28"/>
        </w:rPr>
        <w:t xml:space="preserve"> районному суді Рівненської області на період  дії воєнного стану.</w:t>
      </w:r>
    </w:p>
    <w:p w:rsidR="00B84DFF" w:rsidRPr="00ED6A27" w:rsidRDefault="00B84DFF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3D" w:rsidRDefault="00A9003D" w:rsidP="00E5288C">
      <w:pPr>
        <w:spacing w:after="0" w:line="240" w:lineRule="auto"/>
      </w:pPr>
      <w:r>
        <w:separator/>
      </w:r>
    </w:p>
  </w:endnote>
  <w:endnote w:type="continuationSeparator" w:id="0">
    <w:p w:rsidR="00A9003D" w:rsidRDefault="00A9003D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3D" w:rsidRDefault="00A9003D" w:rsidP="00E5288C">
      <w:pPr>
        <w:spacing w:after="0" w:line="240" w:lineRule="auto"/>
      </w:pPr>
      <w:r>
        <w:separator/>
      </w:r>
    </w:p>
  </w:footnote>
  <w:footnote w:type="continuationSeparator" w:id="0">
    <w:p w:rsidR="00A9003D" w:rsidRDefault="00A9003D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77314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21F62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7B42"/>
    <w:rsid w:val="006E7263"/>
    <w:rsid w:val="00732C59"/>
    <w:rsid w:val="00747847"/>
    <w:rsid w:val="0075714C"/>
    <w:rsid w:val="007744C4"/>
    <w:rsid w:val="007863B5"/>
    <w:rsid w:val="00791BD2"/>
    <w:rsid w:val="007A3A14"/>
    <w:rsid w:val="007B2D44"/>
    <w:rsid w:val="007E79BD"/>
    <w:rsid w:val="00806137"/>
    <w:rsid w:val="0081739F"/>
    <w:rsid w:val="00822391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E787A"/>
    <w:rsid w:val="008F2717"/>
    <w:rsid w:val="008F4D58"/>
    <w:rsid w:val="009120B5"/>
    <w:rsid w:val="00944063"/>
    <w:rsid w:val="0098401F"/>
    <w:rsid w:val="00992B45"/>
    <w:rsid w:val="009932B5"/>
    <w:rsid w:val="009A69A7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03D"/>
    <w:rsid w:val="00A90A8D"/>
    <w:rsid w:val="00AE09BB"/>
    <w:rsid w:val="00B40F79"/>
    <w:rsid w:val="00B4743A"/>
    <w:rsid w:val="00B6373C"/>
    <w:rsid w:val="00B67141"/>
    <w:rsid w:val="00B71C26"/>
    <w:rsid w:val="00B731BC"/>
    <w:rsid w:val="00B76BEC"/>
    <w:rsid w:val="00B84DFF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76033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08AD-AF2A-437E-8BBB-5E2E3679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2</cp:revision>
  <cp:lastPrinted>2022-02-28T12:00:00Z</cp:lastPrinted>
  <dcterms:created xsi:type="dcterms:W3CDTF">2023-01-23T08:35:00Z</dcterms:created>
  <dcterms:modified xsi:type="dcterms:W3CDTF">2023-01-23T08:35:00Z</dcterms:modified>
</cp:coreProperties>
</file>